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803022715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18810586230803022715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0412365400665002762420180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